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7ba5" w14:textId="f5a7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2020 года № 46/425-VI "О бюджете Белкарагайского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21 июня 2021 года № 7/61-VII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 - Карагайский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Белкарагайского сельского округа на 2021-2023 годы" от 30 декабря 2020 года № 46/425-VI (зарегистрировано в Реестре государственной регистрации нормативных правовых актов под № 8327)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Белкарагайского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38855,0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35547,0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38856,9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 № 7/61-VII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Белкарагайского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1571"/>
        <w:gridCol w:w="1571"/>
        <w:gridCol w:w="4986"/>
        <w:gridCol w:w="3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38855,0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35547,0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35547,0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38856,9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"Aуыл-Ел бесігі"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-1,9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