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6c9b" w14:textId="0df6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2020 года № 46/422-VI "О бюджете Аксуского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16 ноября 2021 года № 12/120-VII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30 декабря 2020 года № 46/424-VІ "О бюджете Аксуского сельского округа на 2021-2023 годы" (зарегистрировано в Реестре государственной регистрации нормативных правовых актов за № 8248)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Аксуского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48 500,0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3 880,0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44 620,0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48 595,0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95,0 тысяч тенге.".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12/120-VІI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46/422- VI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доходов (тыс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