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52491" w14:textId="0e524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Аксуского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28 декабря 2021 года № 14/146-VII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Катон-Карагайский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Аксуского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91 737,5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3 618,0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88 119,5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91 977,5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Катон-Карагайского районного маслихата Восточно-Казахстанской области от 02.12.2022 </w:t>
      </w:r>
      <w:r>
        <w:rPr>
          <w:rFonts w:ascii="Times New Roman"/>
          <w:b w:val="false"/>
          <w:i w:val="false"/>
          <w:color w:val="000000"/>
          <w:sz w:val="28"/>
        </w:rPr>
        <w:t>№ 23/301-VII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Бралинов 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14/146–VII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Катон-Карагайского районного маслихата Восточно-Казахстанской области от 02.12.2022 </w:t>
      </w:r>
      <w:r>
        <w:rPr>
          <w:rFonts w:ascii="Times New Roman"/>
          <w:b w:val="false"/>
          <w:i w:val="false"/>
          <w:color w:val="ff0000"/>
          <w:sz w:val="28"/>
        </w:rPr>
        <w:t>№ 23/301-VII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доходов (тыс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88 119,5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88 119,5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88 119,5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