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6e0cc" w14:textId="796e0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Коробихинского сельского округа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28 декабря 2021 года № 14/150-VII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Катон-Карагайский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Коробихинского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94100,0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89835,0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94100,0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от продажи финансовых активов государства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Катон-Карагайского районного маслихата Восточно-Казахстанской области от 02.12.2022 </w:t>
      </w:r>
      <w:r>
        <w:rPr>
          <w:rFonts w:ascii="Times New Roman"/>
          <w:b w:val="false"/>
          <w:i w:val="false"/>
          <w:color w:val="000000"/>
          <w:sz w:val="28"/>
        </w:rPr>
        <w:t>№ 23/306-VII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Бралинов Д.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14/150- 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Коробихинского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Катон-Карагайского районного маслихата Восточно-Казахстанской области от 02.12.2022 </w:t>
      </w:r>
      <w:r>
        <w:rPr>
          <w:rFonts w:ascii="Times New Roman"/>
          <w:b w:val="false"/>
          <w:i w:val="false"/>
          <w:color w:val="ff0000"/>
          <w:sz w:val="28"/>
        </w:rPr>
        <w:t>№ 23/306-VII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14/150-VII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Коробихинского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14/150-VII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Коробихинского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