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1aa0" w14:textId="d671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Курчумского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- 298915,0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- 264174,0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- 309263,3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- 10348,3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- 10348,3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- 10348,3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субвенции, передаваемый из районного бюджета в бюджет Курчумского сельского округа на 2022 год в сумме 58122,0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