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73aa" w14:textId="3c27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Калжырского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Калжырского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- 41108,0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- 36253,0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- 41719,8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- 611,8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- 611,8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- 611,8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Калжырского сельского округа объем субвенции, передаваемый из районного бюджета в бюджет Калжырского сельского округа на 2022 год в сумме 35191,0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