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14e3" w14:textId="6681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Куйганскому сельскому округу на 2021-2022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2021 года № 14/13-VII</w:t>
      </w:r>
    </w:p>
    <w:p>
      <w:pPr>
        <w:spacing w:after="0"/>
        <w:ind w:left="0"/>
        <w:jc w:val="both"/>
      </w:pPr>
      <w:bookmarkStart w:name="z18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 Закона Республики Казахстан от 20 февраля 2017 года "О пастбищах",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Казахстан, Курчумский районный маслихат РЕШИЛ:</w:t>
      </w:r>
    </w:p>
    <w:bookmarkEnd w:id="0"/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Куйганскому сельскому округу на 2021-2022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дней,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27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года № 14/13-VII </w:t>
            </w:r>
          </w:p>
        </w:tc>
      </w:tr>
    </w:tbl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Куйганского сельского округа на 2021-2022 годы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План по управлению пастбищами и их использованию по Куйганскому сельскому округу на 2021-2022 годы (далее - План)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под № 15090),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под № 11064).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План содержит: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1) схему (карту) расположения пастбищ на территории Куйганского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2) приемлемые схемы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в Куйганском сельском округе </w:t>
      </w:r>
      <w:r>
        <w:rPr>
          <w:rFonts w:ascii="Times New Roman"/>
          <w:b w:val="false"/>
          <w:i w:val="false"/>
          <w:color w:val="000000"/>
          <w:sz w:val="28"/>
        </w:rPr>
        <w:t>(Приложение 6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админстративно-территориальному делению в Куйганском сельском округе Курчумского района имеются 4 населенных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Куйганский сельский округ занимает площадь 263395 га, в том числе: пастбища - 37468 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земель: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назначения-24645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пунктов-26211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космической деятельности, обороны, национальной безопасности и иного несельскохозяйственного назначения-5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особо охраняемых природных территорий нет;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пользователями пастбищ являются жители населенных пунктов Куйган, Кайынды, Кайнарлы, Карабулак.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сельскохозяйственных животных на 1 января 2021 года в Куйганском сельском округе: крупный рогатый скот 867 голов, в том числе маточный скот 529 голов, мелкий рогатый скот 5421 голов, лошади 798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1 января 2021 года в Куйганском сельском округе района Курчум насчитывается (личное подворье населения и поголовье сельскохозяйственных предприятий, крестьянских хозяйств) крупного рогатого скота 867 голов, в том числе маточный скот 529 голов, мелкий рогатый скот 5421 головы, лошади 798 голов (Таблица№1).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селе Куйган: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скота- 247 голов, мелкого рогатого скота-1024 голов, лошадей-312 головы.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села Куйган-5623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селе Кайынды: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скота-324 головы, мелкого рогатого скота-1751 головы, лошадей-125 головы.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села Кайынды-3096 гектар.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селе Кайнарлы: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 - 178 голов, мелкого рогатого скота-1728 голов, лошадей - 219 голов.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села Кайнарлы-4504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селе Карабулак: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крупного рогатого скота-118 голов, мелкого рогатого скота-918 голов, лошадей-142 головы.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села Карабулак- 5026 гектара (Таблица № 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 коровы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 коровы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Кайынды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Кайнарлы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ветеринарного обслуживания сельскохозяйственных животных и птиц в округе организован 1 ветеринарный пункт, 3 скотомогильника.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по Куйганскому сельскому округу имеется 26211 гектаров пастбищных угодий.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вышеизложенного,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в Куйганском сельском округе для нужд местного населения по содержанию маточного (дойного) поголовья сельскохозяйственных животных излишки пастбищных угодий составляют 1058 гектара (Таблица№ 2).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пастбищ,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дойные коровы (голов)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нагрузки в пастбищах, (га)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(га)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выпаса скота местных жителей Куйганского сельского округа предоставлено 26211 гектара.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выпасу других сельскохозяйственных животных местным населением потребности в пастбищных угодиях не имеется, норма нагрузки на поголовье КРС-2,0 га/голову, мелкого рогатого скота-0,4 га/голову, лошадей-2,4 га/голову (Таблица № 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№ 3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>
        <w:trPr>
          <w:trHeight w:val="30" w:hRule="atLeast"/>
        </w:trPr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нагрузки в пастбищах 1 гол, (га)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Предоставлено для выпаса скота, (га)</w:t>
            </w:r>
          </w:p>
        </w:tc>
        <w:tc>
          <w:tcPr>
            <w:tcW w:w="8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 (га)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(га)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2168,4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1915,2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5817,6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26 211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20393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земельных участков, прилагаемый к схеме (карте) расположения пастбищ Куйганского сельского округа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собственников земельных участков и землепользователей (ФИО, наименование организации)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площадь (га)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 видам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Беспаев Дулат Кайрулдинович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Беспаев Дүйсембай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Жиетаев Турсункан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Салимбаева Майра Мукашевна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Беспаев Әділбек Кумашевич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Беікенев Қайат Қабдуалийұлы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Абитеев Марат Каденович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Биекенов Каиржан Канапьянович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Каримгозин Бахытжан Газизович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Адрышев Алтай Калкенович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Бейсембаева Екатерина Даулетовна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Кутешов Бауыржан Еспосынович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Дюсупов Сиявуш Базылканович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Раимханов Талгат Асылгазинович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Поголовье в товариществах с ограниченной ответственностью (далее ТОО), крестьянских и фермерских хозяйствах Куйганского сельского округа составляет: крупного рогатого скота-7 голов, мелкого рогатого скота-26 голов, лошадей-3 головы.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пастбищ ТОО, крестьянских и фермерских хозяйств составляет 80,0 га (Таблица №4).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№4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собственников земельных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и землепользователей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по видам сельскохозяйственных животных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потребности в пастбищах 1 гол., (га)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пастбищ, (га)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"Жулдыз"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КРС – крупный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МРС – мелкий рогатый скот;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КХ – крестьянское хозяйство.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Куйганскому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Куйганского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1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Куйганскому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скота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Выпас скота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Куйганскомусельскому округу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2021-2022 годы</w:t>
            </w:r>
          </w:p>
        </w:tc>
      </w:tr>
    </w:tbl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Карту с обозначением внешних и внутренних границ и площадей пастбищ, в том числе сезонных, объектов пастбищной инфраструктуры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9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9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Куйганскому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пастбищных пользователей к источникам воды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Куйганскому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Схему перераспределения пастбищ для размещения поголовья сельскохозяйственных животных физических и юридических лиц, у которых отсутствуют пастбища, и перемещения его на предоставляемые пастбища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93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93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Куйганскому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 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плану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пастбищами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по Куйганскому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сельскому округу на 2021-2022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направления выпаса и передвижения сельскохозяйственных животных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вывоза животных на пастбища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пастбищ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половина октября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