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0eed" w14:textId="4940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Бастаушинского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Бастаушинского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70 288,0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70 698,4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