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7e11" w14:textId="3d07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Бигашского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55 633,0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54 527,0 тысяч тенге;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55 676,2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</w:t>
            </w:r>
          </w:p>
        </w:tc>
      </w:tr>
    </w:tbl>
    <w:bookmarkStart w:name="z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2022 год</w:t>
      </w:r>
    </w:p>
    <w:bookmarkEnd w:id="14"/>
    <w:bookmarkStart w:name="z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ff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</w:t>
            </w:r>
          </w:p>
        </w:tc>
      </w:tr>
    </w:tbl>
    <w:bookmarkStart w:name="z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</w:t>
            </w:r>
          </w:p>
        </w:tc>
      </w:tr>
    </w:tbl>
    <w:bookmarkStart w:name="z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