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3812c4" w14:textId="33812c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Кокжайыкского сельского округа на 2022-2024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Кокпектинского районного маслихата Восточно-Казахстанской области от 29 декабря 2021 года № 13-6.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73-1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 Кокпектинский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Кокжайыкского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1) доходы – 58 790,0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налоговые поступления – 5 900,0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неналоговые поступления – 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поступления от продажи основного капитала – 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поступления трансфертов – 52 890,0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2) затраты – 59 181,5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3) чистое бюджетное кредитование – 0,0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бюджетные кредиты – 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погашение бюджетных кредитов – 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4) сальдо по операциям с финансовыми активами – 0,0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приобретение финансовых активов – 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поступления от продажи финансовых активов государства – 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5) дефицит (профицит) бюджета – 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6) финансирование дефицита (использование профицита) бюджета – 0,0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поступление займов – 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погашение займов – 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используемые остатки бюджетных средств – 391,5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Кокпектинского районного маслихата области Абай от 22.10.2022 </w:t>
      </w:r>
      <w:r>
        <w:rPr>
          <w:rFonts w:ascii="Times New Roman"/>
          <w:b w:val="false"/>
          <w:i w:val="false"/>
          <w:color w:val="000000"/>
          <w:sz w:val="28"/>
        </w:rPr>
        <w:t>№ 25-4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Сарманов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Кокпектинского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13-6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Кокжайыкского сельского округа на 2022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Кокпектинского районного маслихата области Абай от 22.10.2022 </w:t>
      </w:r>
      <w:r>
        <w:rPr>
          <w:rFonts w:ascii="Times New Roman"/>
          <w:b w:val="false"/>
          <w:i w:val="false"/>
          <w:color w:val="ff0000"/>
          <w:sz w:val="28"/>
        </w:rPr>
        <w:t>№ 25-4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59 181,5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51 815,5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51 815,5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51 815,5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51 815,5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716,0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Кокпектинского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13-6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Кокжайыкского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Кокпектинского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13-6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Кокжайыкского сельского округа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46 146,0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