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a51e7" w14:textId="c7a51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Кокпектинского районного маслихата от 29 декабря 2020 года № 56-16 "О бюджете Улкенбокенского сельского округа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Кокпектинского районного маслихата Восточно-Казахстанской области от 12 ноября 2021 года № 10-16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Кокпектинский районный маслихат РЕШИЛ: 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"О бюджете Улкенбокенского сельского округа на 2021-2023 годы" от 29 декабря 2020 года № 56-16 (зарегистрировано в Реестре государственной регистрации нормативных правовых актов под № 8222)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Улкенбокенского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95 015,3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2 450,0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92 565,3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95 973,2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957,9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Кокпектинского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ноября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56-16</w:t>
            </w:r>
          </w:p>
        </w:tc>
      </w:tr>
    </w:tbl>
    <w:bookmarkStart w:name="z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Улкенбокенского сельского округа на 2021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95 015,3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92 565,3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92 565,3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92 565,3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95 973,2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19 520,2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