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3d94" w14:textId="1743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Миролюбовского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2021 года № 13-10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Кокпектинский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Миролюбовского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50 314,0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48 543,0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51 000,4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01.06.2022 </w:t>
      </w:r>
      <w:r>
        <w:rPr>
          <w:rFonts w:ascii="Times New Roman"/>
          <w:b w:val="false"/>
          <w:i w:val="false"/>
          <w:color w:val="ff0000"/>
          <w:sz w:val="28"/>
        </w:rPr>
        <w:t>№ 18-4/9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13-10</w:t>
            </w:r>
          </w:p>
        </w:tc>
      </w:tr>
    </w:tbl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2022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01.06.2022 </w:t>
      </w:r>
      <w:r>
        <w:rPr>
          <w:rFonts w:ascii="Times New Roman"/>
          <w:b w:val="false"/>
          <w:i w:val="false"/>
          <w:color w:val="ff0000"/>
          <w:sz w:val="28"/>
        </w:rPr>
        <w:t>№ 18-4/9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13-10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13-10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