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b234" w14:textId="841b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Палатцынского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2021 года № 13-11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Палатцынского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45 667,6 тысяч тенге: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44 637,6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46 610,4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942,8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01.06.2022 </w:t>
      </w:r>
      <w:r>
        <w:rPr>
          <w:rFonts w:ascii="Times New Roman"/>
          <w:b w:val="false"/>
          <w:i w:val="false"/>
          <w:color w:val="ff0000"/>
          <w:sz w:val="28"/>
        </w:rPr>
        <w:t>№ 18-4/10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</w:t>
            </w:r>
          </w:p>
        </w:tc>
      </w:tr>
    </w:tbl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Палатцынского сельского округа на 2022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01.06.2022 </w:t>
      </w:r>
      <w:r>
        <w:rPr>
          <w:rFonts w:ascii="Times New Roman"/>
          <w:b w:val="false"/>
          <w:i w:val="false"/>
          <w:color w:val="ff0000"/>
          <w:sz w:val="28"/>
        </w:rPr>
        <w:t>№ 18-4/10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</w:t>
            </w:r>
          </w:p>
        </w:tc>
      </w:tr>
    </w:tbl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Палатцынского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</w:t>
            </w:r>
          </w:p>
        </w:tc>
      </w:tr>
    </w:tbl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Палатцынского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