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c69b" w14:textId="bcdc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Самарского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29 декабря 2021 года № 13-12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 Кокпектинский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Самарского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122 760,8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24 137,0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98 573,8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129 639,2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6 878,4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Восточно-Казахстанской области от 01.06.2022 </w:t>
      </w:r>
      <w:r>
        <w:rPr>
          <w:rFonts w:ascii="Times New Roman"/>
          <w:b w:val="false"/>
          <w:i w:val="false"/>
          <w:color w:val="ff0000"/>
          <w:sz w:val="28"/>
        </w:rPr>
        <w:t>№ 18-4/11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13-12</w:t>
            </w:r>
          </w:p>
        </w:tc>
      </w:tr>
    </w:tbl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2022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Восточно-Казахстанской области от 01.06.2022 </w:t>
      </w:r>
      <w:r>
        <w:rPr>
          <w:rFonts w:ascii="Times New Roman"/>
          <w:b w:val="false"/>
          <w:i w:val="false"/>
          <w:color w:val="ff0000"/>
          <w:sz w:val="28"/>
        </w:rPr>
        <w:t>№ 18-4/11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129 639,2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13-12</w:t>
            </w:r>
          </w:p>
        </w:tc>
      </w:tr>
    </w:tbl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13-12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