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270f" w14:textId="fe82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Сарыбельского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34 902,0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35 766,8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01.06.2022 </w:t>
      </w:r>
      <w:r>
        <w:rPr>
          <w:rFonts w:ascii="Times New Roman"/>
          <w:b w:val="false"/>
          <w:i w:val="false"/>
          <w:color w:val="ff0000"/>
          <w:sz w:val="28"/>
        </w:rPr>
        <w:t>№ 18-4/12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