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db13e" w14:textId="e3db1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от 30 декабря 2020 года № 67-5 "О бюджете Жанаауыльского сельского округа Тарбагатайского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23 декабря 2021 года № 11/3-VII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Тарбагатайский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"О бюджете Жанаауыльского сельского округа Тарбагатайского района на 2021-2023 годы" от 30 декабря 2020 года № 67-5 (зарегистрировано в Реестре государственной регистрации нормативных правовых актов под № 8294)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Жанаауыльского сельского округа Тарбагатайского района на 2021-2023 годы согласно приложениям 1, 2 и 3 соответственно, в том числе на 2021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34 135,5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2 544,0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31 591,5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34 365,9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-230,4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230,4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230,4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2-3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"2-3. Учесть, что в бюджете Жанаауыльского сельского округа Тарбагатайского района на 2021 год предусмотрены целевые текущие трансферты из областного бюджета в сумме – 6 696,5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Тарбагатайского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Богырбаев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11/3-VII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67-5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Жанаауыльского сельского округа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34 135,5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34 365,9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160,9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160,9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160,9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160,9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