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9e88" w14:textId="4319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206 329,6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184 485,6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208 252,5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1 922,9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Тарбагатайского района на 2022 год установлен объем субвенции, передаваемый из районного бюджета в сумме 52 448,0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Аксуатского сельского округа Тарбагатайского района на 2022 год предусмотрены целевые текущие трансферты из районного бюджета в сумме 74 356,6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Аксуатского сельского округа Тарбагатайского района на 2022 год предусмотрены целевые текущие трансферты из областного бюджета в сумме 5 300,0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Аксуатского сельского округа Тарбагатайского района на 2022 год предусмотрены целевые текущие трансферты из республиканского бюджета в сумме 52 381,0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Используемые остатки бюджетных средств 1 922,9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13/3-VII</w:t>
            </w:r>
          </w:p>
        </w:tc>
      </w:tr>
    </w:tbl>
    <w:bookmarkStart w:name="z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206 329,6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19 905,0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184 485,6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208 252,5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113 202,0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112 279,6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13/3-VII</w:t>
            </w:r>
          </w:p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13/3-VII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 16/3-VII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1 922,9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