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b6fb9" w14:textId="a0b6f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Жанаауылского сельского округа Тарбагатайского района на 2022 -2024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31 декабря 2021 года № 13/5-VII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Тарбагатайский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Жанаауыльского сельского округа Тарбагатайского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38 335,2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1 823,2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36 502,0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39 529,7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-1 194,5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1 194,5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1 194,5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Тарбагатайского районного маслихата Восточно-Казахстанской области от 08.11.2022 </w:t>
      </w:r>
      <w:r>
        <w:rPr>
          <w:rFonts w:ascii="Times New Roman"/>
          <w:b w:val="false"/>
          <w:i w:val="false"/>
          <w:color w:val="000000"/>
          <w:sz w:val="28"/>
        </w:rPr>
        <w:t>№ 26/4-VII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Жанаауылского сельского округа Тарбагатайского района на 2022 год установлен объем субвенции, передаваемый из районного бюджета в сумме 30 786,0 тысяч тенге.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Жанаауылского сельского округа Тарбагатайского района на 2022 год предусмотрены целевые текущие трансферты из районного бюджета в сумме 3 500,0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Тарбагатайского районного маслихата Восточно-Казахстанской области от 08.11.2022 </w:t>
      </w:r>
      <w:r>
        <w:rPr>
          <w:rFonts w:ascii="Times New Roman"/>
          <w:b w:val="false"/>
          <w:i w:val="false"/>
          <w:color w:val="000000"/>
          <w:sz w:val="28"/>
        </w:rPr>
        <w:t>№ 26/4-VII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Жанаауылского сельского округа Тарбагатайского района на 2022 год предусмотрены целевые текущие трансферты из республиканского бюджета в сумме 1 246,0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Тарбагатайского районного маслихата Восточно-Казахстанской области от 19.04.2022 </w:t>
      </w:r>
      <w:r>
        <w:rPr>
          <w:rFonts w:ascii="Times New Roman"/>
          <w:b w:val="false"/>
          <w:i w:val="false"/>
          <w:color w:val="000000"/>
          <w:sz w:val="28"/>
        </w:rPr>
        <w:t>№ 16/5-VII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4-1. Используемые остатки бюджетных средств 1 194,5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Тарбагатайского районного маслихата Восточно-Казахстанской области от 19.04.2022 </w:t>
      </w:r>
      <w:r>
        <w:rPr>
          <w:rFonts w:ascii="Times New Roman"/>
          <w:b w:val="false"/>
          <w:i w:val="false"/>
          <w:color w:val="000000"/>
          <w:sz w:val="28"/>
        </w:rPr>
        <w:t>№ 16/5-VII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Жанаауыльского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Тарбагатайского районного маслихата Восточно-Казахстанской области от 19.04.2022 </w:t>
      </w:r>
      <w:r>
        <w:rPr>
          <w:rFonts w:ascii="Times New Roman"/>
          <w:b w:val="false"/>
          <w:i w:val="false"/>
          <w:color w:val="ff0000"/>
          <w:sz w:val="28"/>
        </w:rPr>
        <w:t>№ 16/5-VII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Жанаауылского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Жанаауылского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Тарбагатайского районного маслихата Восточно-Казахстанской области от 19.04.2022 </w:t>
      </w:r>
      <w:r>
        <w:rPr>
          <w:rFonts w:ascii="Times New Roman"/>
          <w:b w:val="false"/>
          <w:i w:val="false"/>
          <w:color w:val="ff0000"/>
          <w:sz w:val="28"/>
        </w:rPr>
        <w:t>№ 16/5-VII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