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cd57" w14:textId="938c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Карасуского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13/8-VII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Карасуского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46 354,4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46 043,9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1 154,9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20.12.2022 </w:t>
      </w:r>
      <w:r>
        <w:rPr>
          <w:rFonts w:ascii="Times New Roman"/>
          <w:b w:val="false"/>
          <w:i w:val="false"/>
          <w:color w:val="000000"/>
          <w:sz w:val="28"/>
        </w:rPr>
        <w:t>№ 29/2-VII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Карасуского сельского округа Тарбагатайского района на 2022 год установлен объем субвенции, передаваемый из районного бюджета в сумме 29 736,0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Карасуского сельского округа Тарбагатайского района на 2022 год предусмотрены целевые текущие трансферты из районного бюджета в сумме 1 850,0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20.12.2022 </w:t>
      </w:r>
      <w:r>
        <w:rPr>
          <w:rFonts w:ascii="Times New Roman"/>
          <w:b w:val="false"/>
          <w:i w:val="false"/>
          <w:color w:val="000000"/>
          <w:sz w:val="28"/>
        </w:rPr>
        <w:t>№ 29/2-VII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Карасуского сельского округа Тарбагатайского района на 2022 год предусмотрены целевые текущие трансферты из республиканского бюджета в сумме 1 541,0 тысяч тенге.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1 154,9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20.12.2022 </w:t>
      </w:r>
      <w:r>
        <w:rPr>
          <w:rFonts w:ascii="Times New Roman"/>
          <w:b w:val="false"/>
          <w:i w:val="false"/>
          <w:color w:val="ff0000"/>
          <w:sz w:val="28"/>
        </w:rPr>
        <w:t>№ 29/2-VII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