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40d0" w14:textId="5ff4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2020 года № 67-15 "О бюджете Ойшиликского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июля 2021 года № 6/22-VII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Ойшиликского сельского округа Тарбагатайского района на 2021-2023 годы" от 30 декабря 2020 года № 67-15 (зарегистрировано в Реестре государственной регистрации нормативных правовых актов под № 8290)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Ойшиликского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25 207,0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3 941,0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21 101,0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25 898,3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-691,3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691,3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691,3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Ойшиликского сельского округа Тарбагатайского района на 2021 год предусмотрены целевые текущие трансферты из областного бюджета в сумме – 2 000,0 тысяч тенге.";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Учесть, что в бюджете Ойшиликского сельского округа Тарбагатайского района на 2021 год предусмотрены целевые текущие трансферты из районного бюджета в сумме – 1 312,0 тысяч тенге.";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2-3 следующего содержания: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 Используемые остатки бюджетных средств 691,3 тысяч тенге распределить согласно приложению 3-1 к настоящему решению.";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6/22-VII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67-15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54"/>
        <w:gridCol w:w="369"/>
        <w:gridCol w:w="1527"/>
        <w:gridCol w:w="1527"/>
        <w:gridCol w:w="4266"/>
        <w:gridCol w:w="31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25 898,3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1 241,3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-691,3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июля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свободных остатков бюджетных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241,3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