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b7d986" w14:textId="3b7d98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Тарбагатайского районного маслихата от 30 декабря 2020 года № 67-10 "О бюджете Кокжиринского сельского округа Тарбагатайского района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Тарбагатайского районного маслихата Восточно-Казахстанской области от 22 октября 2021 года № 9/10-VII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Тарбагатайский районный маслихат РЕШИЛ: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Тарбагатайского районного маслихата "О бюджете Кокжиринского сельского округа Тарбагатайского района на 2021-2023 годы" от 30 декабря 2020 года № 67-10 (зарегистрировано в Реестре государственной регистрации нормативных правовых актов под № 8260) следующие изменения: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Кокжиринского сельского округа Тарбагатайского района на 2021-2023 годы согласно приложениям 1, 2 и 3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81 650,6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4 861,0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76 789,6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82 055,1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-404,5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404,5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404,5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Учесть, что в бюджете Кокжиринского сельского округа Тарбагатайского района на 2021 год предусмотрены целевые текущие трансферты из областного бюджета в сумме – 11 549,6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3-1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"3-1. Учесть, что в бюджете Кокжиринского сельского округа Тарбагатайского района на 2021 год предусмотрены целевые текущие трансферты из районного бюджета в сумме – 15 503,0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Тарбагатайского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Богырбаев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Тарбагатайского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октября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9/10-VII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Тарбагатайского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67-10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Кокжыринского сельского округа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88"/>
        <w:gridCol w:w="1088"/>
        <w:gridCol w:w="1479"/>
        <w:gridCol w:w="1479"/>
        <w:gridCol w:w="4131"/>
        <w:gridCol w:w="303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81 650,6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4 861,0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193,0 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193,0 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4 668,0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794,0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370,0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3 504,0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76 789,6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76 789,6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76 789,6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82 055,1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34 055,5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34 055,5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34 055,5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33 651,0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404,5 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17 899,6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8 549,6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8 549,6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8 549,6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9 350,0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9 350,0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9 350,0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30 000,0 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30 000,0 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30 000,0 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30 000,0 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-404,5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404,5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404,5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404,5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