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359b" w14:textId="9dc3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422 "Об утверждении Плана по управлению пастбищами и их использованию по Айыртаускому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Start w:name="z2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422 "Об утверждении Плана по управлению пастбищами и их использованию по Айыртаускому сельскому округу на 2021-2022 годы" (зарегистрировано в Реестре государственной регистрации нормативных правовых актов за номером 8163)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Айыртауском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Айыртауского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Айыртауского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Кабдулла 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Ешенгазинов Ерлан Орынканович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"Бастау 41"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Турсынхан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Айыртауского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Владимир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Бакыт Слямгалиевич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Асубаева Умит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Қуанышбек Айдарович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Мухтаркан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Алтынбек Шарифович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Бейсханова Шынар Мухаметкалиевна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 Фируз Ахунбала Оглы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Дандыбаева Нагима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Манарбек Қылымханұлы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Камалитдинов Қайырбек Мәулітжанұлы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Кантарбаев Мухамеджан Рустемович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Капкенов Турлыбек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КоноплҰва Алефтина Ариановна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Қожаханов Ерболат Ескендірұлы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Михейлис Закен Ахметовна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 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Думанай Мұратұлы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Серик 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Бактыгуль 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Нурсеилов Серик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Тулеген Камалдинович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Рагызбаева Корлан Нургожаевна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 Илхамжан 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Сабиева Манчук Шарипхановна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Сейфулла 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 Адилжан Жиеншенович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Шаймаруан Социянерқызы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Султамбекова Ботагоз Ермеккызы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"Нұрали-Санияз"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"Уланская МТС"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ответственностью"Каменское 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 Ақылбек Кәрімұлы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Чайхин Болат Чайхинович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Шаихов Сәбит Қабышұлы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Шарипханов Серікбек Сайлаұбеқұлы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Айыртауском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