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3342" w14:textId="d5e3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425 "Об утверждении Плана по управлению пастбищами и их использованию по Багратионовскому сельскому округу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425 "Об утверждении Плана по управлению пастбищами и их использованию по Багратионовскому сельскому округу на 2021-2022 годы" (зарегистрировано в Реестре государственной регистрации нормативных правовых актов за номером 8160)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Багратионовском сельском округе на 2021-2022 годы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Багратионовского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Багратионовского сельского округа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Павел Валерьевич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Василий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Олег Викторович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Мария Андреевна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Жадринов Канапья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Захарченко Леонид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Болат Курмангалиұлы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Султангаза Жумагазинович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 Жанат Кабдыкаримович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 Александр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Талғат Оралгазинович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Малик Сеилгазинович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Кундубаев Макаш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Мажрабаев Кумаржан Токтамысович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Майборода Валерий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 Турлыбек Сергалиевич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 Каиргазы Мамбаевич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Рыбалко Александр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Сидорин Андрей Анатольевич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ВАВ"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Багратион ВВГ"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"қаба ұлан"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Тусиев Арман Ибрагимович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Шелудько Григорий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Багратионовском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на 2021-2022 годы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