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f0c4" w14:textId="a0bf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427 "Об утверждении Плана по управлению пастбищами и их использованию по Егинсускому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427 "Об утверждении Плана по управлению пастбищами и их использованию по Егинсускому сельскому округу на 2021-2022 годы" (зарегистрировано в Реестре государственной регистрации нормативных правовых актов за номером 8146)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Егинсуском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Егинсуского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Егинсуского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 Исламбек 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Алдияр Акылбекович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 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"Бірлестік-Бөктер"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Егинсуского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 Килымбек Ауесканович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Агзамова Гуляем Сакеновна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 Исламбек 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Акенева Жанат Калелевна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Ермек Мухаметкалиевич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Акмалов Оралгазы Нуралленович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 Оралкан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Аришев Мирхат Маратович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Асқабылов Бейбіт Советұлы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Кабдулла Бигалиевич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Турсынбек 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Аглан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Бадигулов Курмангазы Акатаевич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Мұхтар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Байжуминов Бейбткан Дауктанұлы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Букенов Ержан Сакенович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 Кайрат Каисарьянович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Бұтабаев Сайлаубек Садықұлы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Дауытов Кадырбек Аскербекович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 Мурат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 Нуржан Ержанович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Жумакаев Таңат Маратұлы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Иманмазатов Саин Агланович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 Баглан Толеуханович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Турарбек Естемесулы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Болат Баубекович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Касымханов Марат Токтажанович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 Дулат Мадениетович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Кожамсеитова Бакытгуль Мадениетовна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Коишинов Жанболат Кадесович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"Мура"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 Сейтжан Мукылкенович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Кумарбекова Галия Токторкановна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 Орал Өтегенұлы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 Ардақ Сайлауқызы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Килимхан Магаукенович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Кучеров Мураткан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Қайранов Талғатбек Анварбекұлы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Қожамсеитов Базарғали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 Әмірхан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Іргебай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Мауышов Серик Жунусович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Маширова Гульфайраз Корганбековна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Мейрбаев Есен Абилтаиевич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Мукантаев Сатыбалды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Мурсалимов Есенбек Мубаракович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Бакытхан 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Руслан Толеуханұлы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Мухамадиева Гулдарига Толеухановна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Мырзагалиев Базар Мырзагалиевич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Мырзағалиұлы Серік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Нуралин Кайрат Советканович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 Мурат (умер)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 Дулат Калиякперович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Адилбек Жаканович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 Мамырбек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 Арапбай Ахмедович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Алтынхан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Рахишев Бейбт Габбасович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Режабалиев Илхамжан Мамадалиевич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Сагатов Нуртилек Мейрамгазинович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 Мерхат Богембаевич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Амангельды Сейтжанович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Сапарғалиева Күлзайра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Сейтказин Ержан Хапезович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 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Майгул Куандыковна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Альбина Бейбутовна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 Ерлан Төлегенқлы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Тастенов Ержан Ленинбекулы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Ольга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"EXWORKS-TRADE ASSOCIATION"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"Ерқан"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"Ескі қанай"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"инкар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"МЫРЗАТ"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"СЕКЕ-НУР"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"фермерское хозяйство сібе"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Нуржан Тлеужанович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Туменбаев Айназар Калибекович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Тусипхан Камаш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Асылбек Ануарбекович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Сержан Слетұлы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Талгатбек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Тлеужан Слетович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Шаганбай Кенжебек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Шакеров Марат Шынгысович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Шатиулы Женис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Бақытжамал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Егинсуском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