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b351" w14:textId="71fb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28 декабря 2020 года № 430 "Об утверждении Плана по управлению пастбищами и их использованию по поселку Огневка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28 декабря 2020 года № 430 "Об утверждении Плана по управлению пастбищами и их использованию по поселку Огневка на 2021-2022 годы" (зарегистрировано в Реестре государственной регистрации нормативных правовых актов за номером 8156)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поселке Огневка на 2021-2022 годы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поселка Огневка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