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7ea3" w14:textId="5637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431 "Об утверждении Плана по управлению пастбищами и их использованию по Саратовскому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431 "Об утверждении Плана по управлению пастбищами и их использованию по Саратовскому сельскому округу на 2021-2022 годы" (зарегистрировано в Реестре государственной регистрации нормативных правовых актов за номером 8155)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Саратовском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Саратовского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Саратовского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Нұрлан Әнуарбекұлы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Мошканова Бакытжан Какаповна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Саратовского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Ақатай Ерасыл Азымханұлы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Амержанов Айтболат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 Алхан Зейнелович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 Серикбек Зейнелович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Вандлер Александр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Землянская Галина Петровна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Крикуненко Виктор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Қасенов Жақсылық Жапарханұлы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Милькин Анатолий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Рахматуллин Максат Азымханович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Нұрланбек Біләлұлы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"Отрадное"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Гульнар Токтарбековна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Саратовском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9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