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6ee1" w14:textId="cc56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2020 года № 432 "Об утверждении Плана по управлению пастбищами и их использованию по Таврическому сельскому округу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2021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28 декабря 2020 года № 432 "Об утверждении Плана по управлению пастбищами и их использованию по Таврическому сельскому округу на 2021-2022 годы" (зарегистрировано в Реестре государственной регистрации нормативных правовых актов за номером 8152)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Таврическом сельском округе на 2021-2022 годы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Таврическом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Таврического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Таврического сельского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Ажмагиев Қажығали Байғараұлы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Айтказинов Думан Арқалықұлы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Рысалды Бекрахимовна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Ахметжанова Жумабике Акатаевна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Байбусинов Бейказ Байзаконович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Байбусинов Каусат Самангазинович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Бакержанов Токтасын Темербаевич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Бектыбаев Азамат Адылгазынович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Верба Виктор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Воропай Василий Григорьевич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Гладышев Василий Степанович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Гоман Александр Адамович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Гордиенко Юрий 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Гречухин Виктор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 Андрей Гарикович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Жаксыбаев Боранбай Батталович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Жаруллин Каныбек Асылтаевич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Жылыбаев Мереке Баянайұлы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Зейнок Виктор Валентинович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Иванченко Сергей Дмитриевич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Кадрбекова Ботагоз Сулейменовна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Калантаевский Владимир Федорович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Карымбек Сериққан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Кистер Виктор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Козыбаев Галымбек Бекрахимович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хояйство "ПРОЛЕТАРКА"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Евгений Сергеевич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Кундубаев Макаш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Макишев Толомкан Рахманович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Мирошниченко Валентина Николаевна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Мукарапулы Иясухан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Бактыгуль Рамазановна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Нестеренко Анатолий Валентинович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Нуртазов Аскеркан Шаймарданович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Нұрғалиев Марат Төлегенұлы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Плешков Николай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Плешкова Александра Александровна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Бактыгайша Кинжиевна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Рахматулин Хайдар Акатаевич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Сакекшов Бауыржан Саветұлы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Саптояков Тургай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Сарсембаева Орынбасар Жуатқанқызы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 Юрий Евгеньевич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Сербаева Галина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Синкевич Александр Андреевич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 Нұрғазы Әділғазыұлы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Игорь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"Business AMK"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"TULPAR BB"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"Изумруд"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"КОРПОРАЦИЯ УЛАН"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"КХ Калантаевского"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"Ярославское"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Тоғызбаев Мади Елубайұлы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Тоқсамбаев Өмірбек Акрамұлы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Фролова Эльвира Даниловна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Вера Владимировна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 Валерия Эргардовна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Ярышева Виктория Владимировна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Таврическом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Таврическом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Таврическом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Таврическом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Таврическом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1019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1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