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45a5" w14:textId="7d84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433 "Об утверждении Плана по управлению пастбищами и их использованию по Таргынскому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433 "Об утверждении Плана по управлению пастбищами и их использованию по Таргынскому сельскому округу на 2021-2022 годы" (зарегистрировано в Реестре государственной регистрации нормативных правовых актов за номером 8114)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Таргынском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Таргынского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Таргынского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Байсугуров Едиге Батырканович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Джармуханбетов Сайлапкер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Икамбаев Джексенбек Иркетбаевич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Ислямова Салтанат Аскаровна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Койшинов Амангелды Кадылбекович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Нуксарина Раушан Шаймуратовна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 Багдат Баткалдинович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Постовой Юрий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Таргынского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Абади Парида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Адайкан Минінбек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Адилканов Ракембай Есимханович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Аманбеков Кеңесқан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Райхан Досказинович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Аринов Токтамыс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Арыктаева Еркиндык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 Булатбек Бабашевич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Ержан Октябрятұлы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 Казбек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Серик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Ашихмин Николай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Багадаев Булат Агзамович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Байжуменов Кайрат Канашевич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Баймукамет Тоқтаған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Байсагатов Оралбек Нургазинович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 Серикбек Зейнелович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 Амантай Кабдошевич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Бақижанов Амантай Жанабайұлы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Баландин Павел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Балапанова Зайра Акатаевна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Барқышев Ерік Ділдәшұлы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Баяндинов Салим Бейсенович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Бейсембинов Сакен Кыдыралинович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Бекмулдинов Садбек Байгазынович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Бердинов Кайрат Кабдешович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Бердинов Марат Кабдешович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Бердинова Арай Зарыккановна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Битимбаев Малгаждар Жуманұлы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Ботабаев Дуйсенбай Тегисбайұлы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Бутабаев Асхат Калибекович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Дакежанов Даулет Токтагулович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Дакежанов Сағындық Рамазанұлы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 Ержан Капаевич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Даұтов Қабдырасул Ахметұлы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Джармуханбетов Сайлапкер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Дінмұхаметқызы Нұршат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Долгополов Сергей Федорович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Досқазыұлы Дулат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Дүйсенбаев Байболат Молдаханұлы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Дырданов Саят Амантайұлы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Есімханов Аманкелді Рақимұлы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Есполов Арестанбек Дуйсенович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Есполова Казиза Кайсеновна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Жакенова Торган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Аргын Сайлаубекович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Жуанышев Ахметхан Абдеханович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Нуржикен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Задин Бауржан Магауович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Зайнолла Күлшат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Икамбаев Джексенбек Иркетбаевич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Ислямова Салтанат Аскаровна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Исов Ақылбек Жүніспекұлы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 Айдар Абзулдинович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 Нурланкан Коксегенович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Какаша Тоқан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Талгат Зайнелович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Касенгазин Азамат Кумарович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Киякпаева Айман Жексембаевна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Койшинов Амангелды Кадылбекович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Даурен Абусагитович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Малик Сеилгазинович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Кузенбай Силам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Куматай Канат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Данияр Алданбаевич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Қабдулина Фатима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Қайсенов Берік Нұрланқанұлы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Қалымов Мұратбек Рамазанұлы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Мағауянова Маргарита Сергекбайқызы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Макажанова Шанар Салимбаевна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Мырзабек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Мунаят Хуат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Мураткан Шайзат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Мурсал Салтанат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Сембай Мукатаевич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Кауа Рахимбердиновна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Ерлан Шериазданович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Назбиев Амангелды Дюсупканович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Баглан Жармухаметович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Нурлан Жармухаметович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Ноғаспаев Намазғали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Нуралдина Кания Нуралдаевна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 Бекет Кыдырханович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Нурызбаева Токтаган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Нұралдин Ринад Адайбекұлы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Нұржанов Мәуітхан Рақышұлы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 Даут Кабдыгалиевич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Думан Сарманұлы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 Багдат Баткалдинович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Муқият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Ракишев Бейсехан Нурмолдинович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Рақымбаев Асқар Зайденұлы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Ерболат Базанұлы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Сагинкумаров Майдан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Сейтзада Кадырхан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"бөден"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"ҚОС БАУР"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 Заркымбек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Тагаев Думан Ашимжанович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Тикенов Нурбек Алпысбаевич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"қаба ұлан"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"Отрадное"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"ТӨРТ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"фрегат "удача"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Тоқмадиев Асқар Жанәбілұлы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Тургамбаева Диляра Жумаболатовна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Ернис Омарович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Турсынбай Нұршуақ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Турсынбекова Аклима Турсынбековна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Уалханов Серик Самарович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Уәлиев Иманхан Мұбаракұлы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Уранкаев Асхат Казизович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Хұтбай Бердіхан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Шарапий Хавлай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 Алексей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Нәширә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Таргынском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