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c74a" w14:textId="761c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28 декабря 2020 года № 434 "Об утверждении Плана по управлению пастбищами и их использованию по Толеген-Тохтаровскому сельскому округу на 2021-2022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декабря 2021 года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28 декабря 2020 года № 434 "Об утверждении Плана по управлению пастбищами и их использованию по Толеген-Тохтаровскому сельскому округу на 2021-2022 годы" (зарегистрировано в Реестре государственной регистрации нормативных правовых актов за номером 8154)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Толеген-Тохтаровском сельском округе на 2021-2022 годы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Толеген-Тохтаровском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на 2021-2022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Толеген-Тохтаровского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262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прилагаемый к схеме (карте) расположения пастбищ Толеген-Тохтаровского сельского округа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Бытиков Ермек Сембаевич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Елболсиев Совет Тулепбергенович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Толеген-Тохтаровского сельского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Алимбаев Ержан Кумарович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Алканов Асхат Агзаевич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Аманов Қабдрахман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Бельцова Елена Юрьевна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Бытиков Ермек Сембаевич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Гладышев Василий Степанович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Жұмәділов Айрат Уәлиұлы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Кантарбаев Муборак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Кисыков Нурлан Заканович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Коммандитное товарищество "Гладышев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Курмашев Кемельжан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"УКРАИНКА"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Қаңтарбаев Мұхамеджан Рүстемұлы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Маткаримов Мырзабек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 Гаухар Агзаевна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Гульнар Токтарбековна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Темеркан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Тлеулесов Мұхаметқан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"Дарк"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"СХ Бастау"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"Украинское"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Серафим Еннамович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Шульц Татьяна Леонидовна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- 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 - мелкий рогатый скот.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Толеген-Тохтаровском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на 2021-2022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262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пастбищ, используемых в весеннее и летнее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пастбищ, используемых в осеннее и зимнее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Толеген-Тохтаровском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на 2021-2022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участки сезонных пастбищ сельскохозяйственного назначения во внутренних и внешних границах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Толеген-Тохтаровском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на 2021-2022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доступ пастбищепользователей к водоисточникам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Толеген-Тохтаровском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на 2021-2022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схема размещения поголовья сельскохозяйственных животных на отгонных пастбищах физических и (или) юридических лиц не обеспеченных пастбищами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Толеген-Тохтаровском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на 2021-2022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0" cy="1019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9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