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5b2e" w14:textId="3c75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2020 года № 435 "Об утверждении Плана по управлению пастбищами и их использованию по Усть-Каменогорскому сельскому округу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декабря 2021 года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28 декабря 2020 года № 435 "Об утверждении Плана по управлению пастбищами и их использованию по Усть-Каменогорскому сельскому округу на 2021-2022 годы" (зарегистрировано в Реестре государственной регистрации нормативных правовых актов за номером 8113)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Усть-Каменогорском сельском округе на 2021-2022 годы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на 2021-2022 годы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Усть-Каменогорского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292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Усть-Каменогорского сельского округа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Керейбаева Мағи Ақылбекқызы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"ТАНДЕМ-Агро"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Усть-Каменогорского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Байсалбаев Мұрат Айтқалиұлы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Бережной Артем Геннадьевич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Коммандитное товарищество "Купин и компания"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"Иртыш"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"КОРПОРАЦИЯ УЛАН"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"Ново-Донское"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"Ярославское"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Усть-Каменогорском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на 2021-2022 годы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292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Усть-Каменогорском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на 2021-2022 годы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Усть-Каменогорском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на 2021-2022 годы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Усть-Каменогорском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на 2021-2022 годы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Усть-Каменогорском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на 2021-2022 годы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