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9b2a6" w14:textId="4e9b2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сельских округов и поселков Уланского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30 декабря 2021 года № 126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Уланский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Аблакетского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35532,9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8817,9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26715,0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36834,6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- 1301,7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1301,7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1301,7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Уланского районного маслихата Восточно-Казахстанской области от 29.09.2022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Аблакетского сельского округа на 2022 год объем субвенции, передаваемый из районного бюджета в сумме 26458,0 тыс. тенге.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Уланского районного маслихата Восточно-Казахстанской области от 29.09.2022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Аблакетского сельского округа на 2022 год целевые текущие трансферты из вышестоящего бюджета в сумме 50257,0 тысяч тенге.</w:t>
      </w:r>
    </w:p>
    <w:bookmarkEnd w:id="3"/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Айыртауского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38400,4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6762,1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2600,0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29025,0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38860,6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- 460,2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460,2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- 460,2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Уланского районного маслихата Восточно-Казахстанской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Айыртауского сельского округа на 2022 год объем субвенции, передаваемый из районного бюджета в сумме 25320,0 тысяч тенге.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Уланского районного маслихата Восточно-Казахстанской области от 29.09.2022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бюджете Айыртауского сельского округа на 2022 год целевые текущие трансферты из вышестоящего бюджета в сумме 257,0 тысяч тенге.</w:t>
      </w:r>
    </w:p>
    <w:bookmarkEnd w:id="6"/>
    <w:bookmarkStart w:name="z4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поселка Асубулак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52826,7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7724,7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45102,0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54257,7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-1431,0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1431,0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1431,0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Уланского районного маслихата Восточно-Казахстанской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бюджете поселка Асубулак на 2022 год объем субвенции, передаваемый из районного бюджета в сумме 23169,0 тысяч тенге.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Уланского районного маслихата Восточно-Казахстанской области от 29.09.2022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Предусмотреть в бюджете поселка Асубулак на 2022 год целевые текущие трансферты из вышестоящего бюджета в сумме 257,0 тысяч тенге.</w:t>
      </w:r>
    </w:p>
    <w:bookmarkEnd w:id="9"/>
    <w:bookmarkStart w:name="z6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Бозанбайского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69000,8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6397,4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1159,3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61182,6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69322,0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321,2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Уланского районного маслихата Восточно-Казахстанской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Учесть в бюджете Бозанбайского сельского округа на 2022 год объем субвенции, передаваемый из районного бюджета в сумме 29562,0 тысячи тенге.</w:t>
      </w:r>
    </w:p>
    <w:bookmarkEnd w:id="11"/>
    <w:bookmarkStart w:name="z8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Предусмотреть в бюджете Бозанбайского сельского округа на 2022 год целевые текущие трансферты из вышестоящего бюджета в сумме 31620,6 тыс.тенге.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Уланского районного маслихата Восточно-Казахстанской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поселка Касыма Кайсенова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202755,6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26847,8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175756,8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202886,5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130,9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решения Уланского районного маслихата Восточно-Казахстанской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 в бюджете поселка Касыма Кайсенова на 2022 год объем субвенции, передаваемый из районного бюджета в сумме 33657,0 тысяч тенге.</w:t>
      </w:r>
    </w:p>
    <w:bookmarkEnd w:id="14"/>
    <w:bookmarkStart w:name="z10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Предусмотреть в бюджете поселка Касыма Кайсенова на 2022 год целевые текущие трансферты из районного бюджета в сумме 142099,8 тыс.тенге.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решения Уланского районного маслихата Восточно-Казахстанской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бюджет Саратовского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35211,6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4793,0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30418,6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35803,0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-591,4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591,4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591,4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решения Уланского районного маслихата Восточно-Казахстанской области от 29.09.2022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Учесть в бюджете Саратовского сельского округа на 2022 год объем субвенции, передаваемый из районного бюджета в сумме 23315,0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решения Уланского районного маслихата Восточно-Казахстанской области от 29.09.2022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Предусмотреть в бюджете Саратовского сельского округа на 2022 год целевые текущие трансферты из вышестоящего бюджета в сумме 7907,0 тысяч тенге.</w:t>
      </w:r>
    </w:p>
    <w:bookmarkEnd w:id="18"/>
    <w:bookmarkStart w:name="z1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Таврического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53824,5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16879,6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36944,9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55104,0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-1279,5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1279,5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1279,5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в редакции решения Уланского районного маслихата Восточно-Казахстанской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Учесть в бюджете Таврического сельского округа на 2022 год объем субвенции, передаваемый из районного бюджета в сумме 20978,0 тысяч тенге.</w:t>
      </w:r>
    </w:p>
    <w:bookmarkEnd w:id="20"/>
    <w:bookmarkStart w:name="z14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Предусмотреть в бюджете Таврического сельского округа на 2022 год целевые текущие трансферты из вышестоящего бюджета в сумме 15966,9 тыс.тенге.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в редакции решения Уланского районного маслихата Восточно-Казахстанской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Утвердить бюджет Таргынского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57843,0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6671,0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51172,0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58701,1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-858,1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858,1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858,1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в редакции решения Уланского районного маслихата Восточно-Казахстанской области от 29.09.2022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Учесть в бюджете Таргынского сельского округа на 2022 год объем субвенции, передаваемый из районного бюджета в сумме 29959,0 тысяч тенге.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в редакции решения Уланского районного маслихата Восточно-Казахстанской области от 29.09.2022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Предусмотреть в бюджете Таргынского сельского округа на 2022 год целевые текущие трансферты из вышестоящего бюджета в сумме 21213,0 тыс.тенге.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в редакции решения Уланского районного маслихата Восточно-Казахстанской области от 29.09.2022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Утвердить бюджет Толеген Тохтаровского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43295,0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10511,0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32784,0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44262,1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-967,1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967,1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967,1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в редакции решения Уланского районного маслихата Восточно-Казахстанской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Учесть в бюджете Толеген Тохтаровского сельского округа на 2022 год объем субвенции, передаваемый из районного бюджета в сумме 22473,0 тысячи тенге.</w:t>
      </w:r>
    </w:p>
    <w:bookmarkEnd w:id="26"/>
    <w:bookmarkStart w:name="z18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Предусмотреть в бюджете Толеген Тохтаровского сельского округа на 2022 год целевые текущие трансферты из вышестоящего бюджета в сумме 10311,0 тыс.тенге.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в редакции решения Уланского районного маслихата Восточно-Казахстанской области от 29.09.2022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Утвердить бюджет Егинсуского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32599,9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5958,6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26641,3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32698,7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98,8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28 в редакции решения Уланского районного маслихата Восточно-Казахстанской области от 29.09.2022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Учесть в бюджете Егинсуского сельского округа на 2022 год объем субвенции, передаваемый из районного бюджета в сумме 18380,0 тысяч тенге.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в редакции решения Уланского районного маслихата Восточно-Казахстанской области от 29.09.2022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Предусмотреть в бюджете Егинсуского сельского округа на 2022 год целевые текущие трансферты из вышестоящего бюджета в сумме 262,0 тысячи тенге.</w:t>
      </w:r>
    </w:p>
    <w:bookmarkEnd w:id="30"/>
    <w:bookmarkStart w:name="z20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Утвердить бюджет Азовского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24996,0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23707,0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25068,2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31 в редакции решения Уланского районного маслихата Восточно-Казахстанской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Учесть в бюджете Азовского сельского округа на 2022 год объем субвенции, передаваемый из районного бюджета в сумме 22133,0 тысяч тенге.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32 в редакции решения Уланского районного маслихата Восточно-Казахстанской области от 29.09.2022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Предусмотреть в бюджете Азовского сельского округа на 2022 год целевые текущие трансферты из вышестоящего бюджета в сумме 257,0 тысяч тенге.</w:t>
      </w:r>
    </w:p>
    <w:bookmarkEnd w:id="33"/>
    <w:bookmarkStart w:name="z22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Утвердить бюджет поселка Огневка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30444,2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1002,2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29442,0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30548,4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104,2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34 в редакции решения Уланского районного маслихата Восточно-Казахстанской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Учесть в бюджете поселка Огневка на 2022 год объем субвенции, передаваемый из районного бюджета в сумме 26529,0 тысяч тенге.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35 в редакции решения Уланского районного маслихата Восточно-Казахстанской области от 29.09.2022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Предусмотреть в бюджете поселка Огневка на 2022 год целевые текущие трансферты из вышестоящего бюджета в сумме 1243,0 тыс.тенге.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36 в редакции решения Уланского районного маслихата Восточно-Казахстанской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Утвердить бюджет Багратионовского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31553,2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12543,2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19010,0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33356,8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-1803,6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1803,6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1803,6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37 в редакции решения Уланского районного маслихата Восточно-Казахстанской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Учесть в бюджете Багратионовского сельского округа на 2022 год объем субвенции, передаваемый из районного бюджета в сумме 15327,0 тысяч тенге.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38 в редакции решения Уланского районного маслихата Восточно-Казахстанской области от 29.09.2022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Предусмотреть в бюджете Багратионовского сельского округа на 2022 год целевые текущие трансферты из вышестоящего бюджета в сумме 1457,0 тысяч тенге.</w:t>
      </w:r>
    </w:p>
    <w:bookmarkEnd w:id="39"/>
    <w:bookmarkStart w:name="z26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Утвердить бюджет Каменского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30416,2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6371,2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24045,0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31257,9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-841,7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841,7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841,7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40 в редакции решения Уланского районного маслихата Восточно-Казахстанской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Учесть в бюджете Каменского сельского округа на 2022 год объем субвенции, передаваемый из районного бюджета в сумме 15979,0 тысяч тенге.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41 в редакции решения Уланского районного маслихата Восточно-Казахстанской области от 29.09.2022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Предусмотреть в бюджете Каменского сельского округа на 2022 год целевые текущие трансферты из вышестоящего бюджета в сумме 6857,0 тысяч тенге.</w:t>
      </w:r>
    </w:p>
    <w:bookmarkEnd w:id="42"/>
    <w:bookmarkStart w:name="z28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Утвердить бюджет Усть-Каменогорского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86255,6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5571,8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80683,8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86474,1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218,5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43 в редакции решения Уланского районного маслихата Восточно-Казахстанской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Учесть в бюджете Усть-Каменогорского сельского округа на 2022 год объем субвенции, передаваемый из районного бюджета в сумме 19910,0 тысяч тенге.</w:t>
      </w:r>
    </w:p>
    <w:bookmarkEnd w:id="44"/>
    <w:bookmarkStart w:name="z30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Предусмотреть в бюджете Усть-Каменогорского сельского округа на 2022 год целевые текущие трансферты из вышестоящего бюджета в сумме 60773,8 тыс.тенге.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45 в редакции решения Уланского районного маслихата Восточно-Казахстанской области от 29.09.2022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Утвердить бюджет Алмасайского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110657,9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4423,2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106220,5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111140,8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-482,9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482,9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46 в редакции решения Уланского районного маслихата Восточно-Казахстанской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Учесть в бюджете Алмасайского сельского округа на 2022 год объем субвенции, передаваемый из районного бюджета в сумме 19376,0 тысяч тенге.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47 в редакции решения Уланского районного маслихата Восточно-Казахстанской области от 29.09.2022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Предусмотреть в бюджете Алмасайского сельского округа на 2022 год целевые текущие трансферты из вышестоящего бюджета в сумме 124493,0 тысячи тенге.</w:t>
      </w:r>
    </w:p>
    <w:bookmarkEnd w:id="48"/>
    <w:bookmarkStart w:name="z32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Настоящее решение вводится в действие с 1 января 2022 года.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Уланского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Аблакетского сельского округа Уланского района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Уланского районного маслихата Восточно-Казахстанской области от 29.09.2022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Аблакетского сельского округа Уланского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Аблакетского сельского округа Уланского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Айыртауского сельского округа Уланского района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Уланского районного маслихата Восточно-Казахстанской области от 25.11.2022 </w:t>
      </w:r>
      <w:r>
        <w:rPr>
          <w:rFonts w:ascii="Times New Roman"/>
          <w:b w:val="false"/>
          <w:i w:val="false"/>
          <w:color w:val="ff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Айыртауского сельского округа Уланского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Айыртауского сельского округа Уланского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Асубулак Уланского района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Уланского районного маслихата Восточно-Казахстанской области от 25.11.2022 </w:t>
      </w:r>
      <w:r>
        <w:rPr>
          <w:rFonts w:ascii="Times New Roman"/>
          <w:b w:val="false"/>
          <w:i w:val="false"/>
          <w:color w:val="ff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Асубулак Уланского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Асубулак Уланского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Бозанбайского сельского округа Уланского района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Уланского районного маслихата Восточно-Казахстанской области от 25.11.2022 </w:t>
      </w:r>
      <w:r>
        <w:rPr>
          <w:rFonts w:ascii="Times New Roman"/>
          <w:b w:val="false"/>
          <w:i w:val="false"/>
          <w:color w:val="ff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Бозанбайского сельского округа Уланского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Бозанбайского сельского округа Уланского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Касыма Кайсенова Уланского района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Уланского районного маслихата Восточно-Казахстанской области от 25.11.2022 </w:t>
      </w:r>
      <w:r>
        <w:rPr>
          <w:rFonts w:ascii="Times New Roman"/>
          <w:b w:val="false"/>
          <w:i w:val="false"/>
          <w:color w:val="ff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142099,8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Касыма Кайсенова Уланского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Касыма Кайсенова Уланского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Саратовского сельского округа Уланского района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Уланского районного маслихата Восточно-Казахстанской области от 29.09.2022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Саратовского сельского округа Уланского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Саратовского сельского округа Уланского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Таврического сельского округа Уланского района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Уланского районного маслихата Восточно-Казахстанской области от 25.11.2022 </w:t>
      </w:r>
      <w:r>
        <w:rPr>
          <w:rFonts w:ascii="Times New Roman"/>
          <w:b w:val="false"/>
          <w:i w:val="false"/>
          <w:color w:val="ff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Таврического сельского округа Уланского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Таврического сельского округа Уланского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Таргынского сельского округа Уланского района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в редакции решения Уланского районного маслихата Восточно-Казахстанской области от 29.09.2022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Таргынского сельского округа Уланского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Таргынского сельского округа Уланского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Толеген Тохтаровского сельского округа Уланского района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в редакции решения Уланского районного маслихата Восточно-Казахстанской области от 25.11.2022 </w:t>
      </w:r>
      <w:r>
        <w:rPr>
          <w:rFonts w:ascii="Times New Roman"/>
          <w:b w:val="false"/>
          <w:i w:val="false"/>
          <w:color w:val="ff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Толеген Тохтаровского сельского округа Уланского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Толеген Тохтаровского сельского округа Уланского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Егинсуского сельского округа Уланского района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в редакции решения Уланского районного маслихата Восточно-Казахстанской области от 29.09.2022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Егинсуского сельского округа Уланского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30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Егинсуского сельского округа Уланского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31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Азовского сельского округа Уланского района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в редакции решения Уланского районного маслихата Восточно-Казахстанской области от 25.11.2022 </w:t>
      </w:r>
      <w:r>
        <w:rPr>
          <w:rFonts w:ascii="Times New Roman"/>
          <w:b w:val="false"/>
          <w:i w:val="false"/>
          <w:color w:val="ff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Азовского сельского округа Уланского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Азовского сельского округа Уланского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Огневка Уланского района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в редакции решения Уланского районного маслихата Восточно-Казахстанской области от 25.11.2022 </w:t>
      </w:r>
      <w:r>
        <w:rPr>
          <w:rFonts w:ascii="Times New Roman"/>
          <w:b w:val="false"/>
          <w:i w:val="false"/>
          <w:color w:val="ff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35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Огневка Уланского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36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Огневка Уланского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37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Багратионовского сельского округа Уланского района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в редакции решения Уланского районного маслихата Восточно-Казахстанской области от 25.11.2022 </w:t>
      </w:r>
      <w:r>
        <w:rPr>
          <w:rFonts w:ascii="Times New Roman"/>
          <w:b w:val="false"/>
          <w:i w:val="false"/>
          <w:color w:val="ff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Багратионовского сельского округа Уланского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Багратионовского сельского округа Уланского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40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Каменского сельского округа Уланского района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в редакции решения Уланского районного маслихата Восточно-Казахстанской области от 25.11.2022 </w:t>
      </w:r>
      <w:r>
        <w:rPr>
          <w:rFonts w:ascii="Times New Roman"/>
          <w:b w:val="false"/>
          <w:i w:val="false"/>
          <w:color w:val="ff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Каменского сельского округа Уланского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42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Каменского сельского округа Уланского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Усть-Каменогорского сельского округа Уланского района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в редакции решения Уланского районного маслихата Восточно-Казахстанской области от 25.11.2022 </w:t>
      </w:r>
      <w:r>
        <w:rPr>
          <w:rFonts w:ascii="Times New Roman"/>
          <w:b w:val="false"/>
          <w:i w:val="false"/>
          <w:color w:val="ff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Усть-Каменогорского сельского округа Уланского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45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Усть-Каменогорского сельского округа Уланского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46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Алмасайского сельского округа Уланского района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46 в редакции решения Уланского районного маслихата Восточно-Казахстанской области от 25.11.2022 </w:t>
      </w:r>
      <w:r>
        <w:rPr>
          <w:rFonts w:ascii="Times New Roman"/>
          <w:b w:val="false"/>
          <w:i w:val="false"/>
          <w:color w:val="ff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47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Алмасайского сельского округа Уланского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Алмасайского сельского округа Уланского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