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edf9" w14:textId="483e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57-771/VI "О бюджете Карабулакского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9-121/VII.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57-771/VI "О бюджете Карабулакского сельского округа Урджарского района на 2021-2023 годы" (зарегистрировано в Реестре государственной регистрации нормативных правовых актов под № 8204)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Крабулакского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38 691,1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9-121/VII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