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78da" w14:textId="d027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57-772/VI "О бюджете Карабутинского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9-122/VII.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57-772/VI "О бюджете Карабутинского сельского округа Урджарского района на 2021-2023 годы" (зарегистрировано в Реестре государственной регистрации нормативных правовых актов под № 8192)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Карабутинского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25 237,5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1 368,0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23 869,5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25 891,5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- 654,0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654,0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654,0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9-122/VII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57-772/VI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