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41bc4" w14:textId="9341b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Урджарского районного маслихата от 29 декабря 2020 года № 57-779/VI "О бюджете Салкынбельского сельского округа Урджарского района на 2021-2023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Урджарского районного маслихата Восточно-Казахстанской области от 6 октября 2021 года № 9-129/VII. Утратило силу решением Урджарского районного маслихата Восточно-Казахстанской области от 30 декабря 2021 года № 12-198/VII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Урджарского районного маслихата Восточно-Казахстанской области от 30.12.2021 </w:t>
      </w:r>
      <w:r>
        <w:rPr>
          <w:rFonts w:ascii="Times New Roman"/>
          <w:b w:val="false"/>
          <w:i w:val="false"/>
          <w:color w:val="ff0000"/>
          <w:sz w:val="28"/>
        </w:rPr>
        <w:t>№ 12-198/VII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тексте документа сохранена пунктуация и орфография оригинала.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Урджарский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от 29 декабря 2020 года № 57-779/VI "О бюджете Салкынбельского сельского округа Урджарского района на 2021-2023 годы" (зарегистрировано в Реестре государственной регистрации нормативных правовых актов под № 8213)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"Утвердить бюджет Салкынбельского сельского округа Урджарского района на 2021-2023 годы" согласно приложениям 1, 2 и 3 соответственно, в том числе на 2021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36 797,1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1 500,0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35 297,1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36 882,3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- 85,2 тысяч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85,2 тысяч тенге, в том числе: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85,2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Урджарского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Карашев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Урджарского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6 октября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9-129/VII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Урджарского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57-779/VI</w:t>
            </w:r>
          </w:p>
        </w:tc>
      </w:tr>
    </w:tbl>
    <w:bookmarkStart w:name="z3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Салкынбельского сельского округа Урджарского района на 2021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36 797,1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35 297,1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35 297,1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36 882,3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22 032,8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22 032,8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22 032,8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21 582,8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14 494,0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8 187,2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8 187,2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8 187,2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6 306,8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6 306,8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Благустройство и озеление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5 632,8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 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-85,2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