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34296" w14:textId="33342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29 декабря 2020 года № 57-780/VI "О бюджете Урджарского сельского округа Урджарского района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6 октября 2021 года № 9-130/VII. Утратило силу решением Урджарского районного маслихата Восточно-Казахстанской области от 30 декабря 2021 года № 12-198/VII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Урджарский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29 декабря 2020 года № 57-780/VI "О бюджете Урджарского сельского округа Урджарского района на 2021-2023 годы" (зарегистрировано в Реестре государственной регистрации нормативных правовых актов под № 8179)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"Утвердить бюджет Урджарского сельского округа Урджарского района на 2021-2023 годы" согласно приложениям 1, 2 и 3 соответственно,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163 059,0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73 111,0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89 948,0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164 884,2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- 1 825,2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1 825,2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1 825,2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октября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9-130/VII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57-780/VI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сельского округа Урджарского района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89 948,0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164 884,2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82 228,2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82 228,2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82 228,2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81 778,2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69 334,7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69 334,7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69 334,7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Культура,спорт,туризм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