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baa8" w14:textId="c73ba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Акшокинского сельского округа Урджарского района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декабря 2021 года № 12-172/VII. Утратило силу решением Урджарского районного маслихата области Абай от 22.12.2022 № 22-366/VII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декабря 2021 года № 12-162/VII "О бюджете Урджарского района на 2022-2024 годы" (зарегистрировано в Реестре государственной регистрации нормативных правовых актов за номером 25994) Урджарский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Акшокинского сельского округа Урджарского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33 016,0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33 885,6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- 869,6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20.04.2022 </w:t>
      </w:r>
      <w:r>
        <w:rPr>
          <w:rFonts w:ascii="Times New Roman"/>
          <w:b w:val="false"/>
          <w:i w:val="false"/>
          <w:color w:val="000000"/>
          <w:sz w:val="28"/>
        </w:rPr>
        <w:t>№ 15-233/VII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20.04.2022 </w:t>
      </w:r>
      <w:r>
        <w:rPr>
          <w:rFonts w:ascii="Times New Roman"/>
          <w:b w:val="false"/>
          <w:i w:val="false"/>
          <w:color w:val="ff0000"/>
          <w:sz w:val="28"/>
        </w:rPr>
        <w:t>№ 15-233/VII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30 728,0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Акшокинского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