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1d55" w14:textId="d621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Баркытбельского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12-174/VII.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Баркытбельского сельского округа Урджарского района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15-235/VII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15-235/VII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43 709,6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(процифит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