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5c40" w14:textId="1ab5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Колдененского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12-185/VII.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Колдененского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32 260,0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2 218,0,0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32 463,8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203,8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203,8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19-316/VII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12-185/VIІ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ff0000"/>
          <w:sz w:val="28"/>
        </w:rPr>
        <w:t>№ 19-316/VII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№12-185/VII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значения,села,поселка,сельского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Возврат,использованных не по целевому назначению кредитов,выданных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№12-185/VII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Колдененского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значения,села,поселка,сельского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Возврат,использованных не по целевому назначению кредитов,выданных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