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9a89" w14:textId="7959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Каратуминского сельского округа Урджарского района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30 декабря 2021 года № 12-191/VII.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декабря 2021 года № 12-162/VII "О бюджете Урджарского района на 2022-2024 годы" (зарегистрировано в Реестре государственной регистрации нормативных правовых актов за номером 25994)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Каратуминского сельского округа Урджарского района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35 440,0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33 310,0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35 649,1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- 209,1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-209,1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области Абай от 05.12.2022 № 21-352/VII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12-191/VII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Каратуминского сельского округа Урджарского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области Абай от 05.12.2022 № 21-352/VII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№12-191/VIІ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Каратуминского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31 861,0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№12-191/VIІ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Каратуминского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31 861,0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