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6178" w14:textId="c6a6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61/10-VI "О бюджете Каменевского сельского округа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16 ноября 2021 года № 11/10-VII.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 61/10-VI "О бюджете Каменевского сельского округа Шемонаихинского района на 2021-2023 годы" (зарегистрировано в Реестре государственной регистрации правовых актов № 8346)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Каменевского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69 348,0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8 003,0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61 345,0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70 712,4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1 364,4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1 364,4 тысячи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Каменевского сельского округа Шемонаихинского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