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6af2b" w14:textId="126af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Шемонаихинского районного маслихата от 12 января 2021 года № 61/12-VI "О бюджете Разинского сельского округа Шемонаихинского района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16 ноября 2021 года № 11/12-VII.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Шемонаихинский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12 января 2021 года №61/12-VI "О бюджете Разинского сельского округа Шемонаихинского района на 2021-2023 годы" (зарегистрировано в Реестре государственной регистрации правовых актов № 8347)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Разинского сельского округа Шемонаихинского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76 115,0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2 884,0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73 231,0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76 331,5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216,5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216,5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Шемонаихинского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ноября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января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61/12-VI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Разинского сельского округа Шемонаихинского района на 2021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73 231,0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76 331,5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- 216,5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