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50c8" w14:textId="3e15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Западно-Казахстанского областного маслихата от 1 сентября 2020 года № 37-3 "Об утверждении Правил выпаса сельскохозяйственных животных на территории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13 декабря 2021 года № 8-2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Западно-Казахстанской области от 1 сентября 2020 года № 37-3 "Об утверждении Правил выпаса сельскохозяйственных животных на территории Западно-Казахстанской области" (зарегистрировано в Реестре государственной регистрации нормативных правовых актов под №6347)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на территории Западно-Казахстанской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 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2020 года № 37-3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выпаса сельскохозяйственных животных на территории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выпаса сельскохозяйственных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№20540) и определяют порядок выпаса сельскохозяйственных животных на территории Западно-Казахстанской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сельскохозяйственных животных – физические или юридические лица, имеющие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выпаса сельскохозяйственных животных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11127). Ветеринарный паспорт на сельскохозяйственных животных выдается индивидуально, за исключением мелкого рогатого скота, свиней.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выпас сельскохозяйственных животных без идентификации;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утвержденными приказом Министра сельского хозяйства Республики Казахстан от 12 октября 2015 года № 18-02/909 (зарегистрирован в Реестре государственной регистрации нормативных правовых актов № 12259).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начала выпаса в зависимости от природно-климатических зон Республики Казахстан приурочивается к периоду устойчивого перехода температуры воздуха выше +10 градусов по Цельсию.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природно-климатических зон в республике применяются системы сезонного и круглогодичного выпаса сельскохозяйственных животных на пастбищах.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помещения, и создается соответствующий запас кормов.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выпасе сельскохозяйственных животных учитывается видовой состав пастбищ, поскольку все пастбища на территории области имеют сезонный характер, так эфемеровые пастбища могут использоваться весной, дерновинно-злаковые и горные - летом, а эфемерово-полынные как весной, так и осенью.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Коэффициент использования пустынных пастбищ не должен превышать 60 процентов (далее – %); полупустыни и сухой степи – 65 %. Горные пастбища можно использовать с коэффициентом 70%, как и участки с весенней эфемеровой растительностью.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- местным исполнительным органом района (кроме районов в городах), города областного 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(далее – План).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Выпас сельскохозяйственных животных на пастбищах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Выпас на пастбищах,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Республики Казахстан № 11064).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 пастбища предоставляются в пределах города районного значения, поселка, села, сельского округа согласно Плану.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Выпас сельскохозяйственных животных на пастбищах заканчивается с залеганием снежного покрова высотой 15-20 см.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Организация перегона при выпасе сельскохозяйственных животных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перегона комплектуют стада, отары, табуны из здоровых сельскохозяйственных животных, одинаковых по возрасту, полу, упитанности.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всем пути перегона сельскохозяйственных животных не допускается смешивание групп.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Перегону на отгонные пастбища подлежат все виды и группы сельскохозяйственных животных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Скотопрогоны определяются местным исполнительным органом районов, города областного значения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Скотопрогоны размещаются с расчетом обслуживания ими наибольшей площади и создания удобной и кратчайшей связи пастбищ с местами стоянки, и водопоя сельскохозяйственных животных.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4-5 % всей обслуживаемой территории.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скотопрогона составляет от 200-300 до 1000 метров и более.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Радиус водопоя сельскохозяйственных животных на равнинной местности пастбищ составляет: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км, в засушливых степях, полупустынях и пустынях 4-6 км;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км, в засушливых степях, полупустынях и пустынях 5-7 км;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км, в засушливых степях, полупустынях и пустынях 7-8 км;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км, в засушливых степях, полупустынях и пустынях 3-6 км.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Организация выпаса сельскохозяйственных животных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Местные исполнительные органы районов, города областного значения обеспечивают: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района, города областного значения.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Акимы города районного значения, поселка, села, сельского округа перед началом пастбищного периода: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Владельцы сельскохозяйственных животных, либо уполномоченные ими лица организуют: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Нарушение Правил выпаса сельскохозяйственных животных влечет ответственность, предусмотренную законодательством Республики Казахстан.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отбора сельскохозяйственных животных, подлежащих перегону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 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</w:t>
      </w:r>
      <w:r>
        <w:br/>
      </w:r>
      <w:r>
        <w:rPr>
          <w:rFonts w:ascii="Times New Roman"/>
          <w:b/>
          <w:i w:val="false"/>
          <w:color w:val="000000"/>
        </w:rPr>
        <w:t>половозрастной группы и упитанности, подлежащих перегону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 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 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</w:t>
      </w:r>
      <w:r>
        <w:br/>
      </w:r>
      <w:r>
        <w:rPr>
          <w:rFonts w:ascii="Times New Roman"/>
          <w:b/>
          <w:i w:val="false"/>
          <w:color w:val="000000"/>
        </w:rPr>
        <w:t>животных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