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f90a" w14:textId="3c4f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 57-3 "О бюджете Курайлысайского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декабря 2021 года № 10-3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 бюджете Курайлысайского сельского округа Акжаикского района на 2021-2023 годы" от 29 декабря 2020 года № 57-3 (зарегистрировано в Реестре государственной регистрации нормативных правовых актов № 6747)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Курайлысайского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31 376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- 872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 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