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74c76" w14:textId="ef74c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5 января 2021 года №57-13 "О бюджете города Аксай Бурлинского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30 июля 2021 года № 7-2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Бурлинский районный маслихат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районногомаслихата "О бюджетегорода Аксай Бурлинского района на 2021-2023 годы"от 5 января 2021 года №57-13, (зарегистрировано в Реестре государственной регистрации нормативных правовых актов №6772)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Аксай Бурлинского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1 798 371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553 635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885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1 243 851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1 839 731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- 41 360 тысячтенге;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41 360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41 360тысяч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Бурлинского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2021 года №7-2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Бурлинского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 №57-13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Аксай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35"/>
        <w:gridCol w:w="1542"/>
        <w:gridCol w:w="1542"/>
        <w:gridCol w:w="3579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1798371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553635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353166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353166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198469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161791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1243851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1243851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1839731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99030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99030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99030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96552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982323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982323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982323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252329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699573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758378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758378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758378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737578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-41360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41360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