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b37bb" w14:textId="96b37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Бурлинского районного маслихата от 23 апреля 2018 года №23-11 "Об утверждении Регламента собрания местного сообщества Бурлинского сельского округа Бурлинского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24 декабря 2021 года № 12-5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Бурлинский районный маслихат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Бурлинского районного маслихата "Об утверждении Регламента собрания местного сообщества Бурлинского сельского округа Бурлинского района" от 23 апреля 2018 года №23-11, (зарегистрировано в Реестре государственной регистрации нормативных правовых актов под №5193),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Настоящий регламент собрания местного сообщества Бурлинского сельского округа Бурлинского района (далее – Регламент)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(далее – Закон).";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Собрание проводится по текущим вопросам местного значения: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и рассмотрение проектов программных документов, программ развития местного сообщества;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проекта бюджета Бурлинского сельского округа и отчета об исполнении бюджета;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решений аппарата акима Бурлинского сельского округа (далее – аппарат акима сельского округа) по управлению коммунальной собственностью Бурлинского сельского округа (коммунальной собственностью местного самоуправления);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комиссии местного сообщества из числа участников собрания в целях мониторинга исполнения бюджета Бурлинского сельского округа;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заслушивание и обсуждение отчета о результатах проведенного мониторинга исполнения бюджета Бурлинского сельского округа;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отчуждения коммунального имущества Бурлинского сельского округа;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обсуждение актуальных вопросов местного сообщества, проектов нормативных правовых актов, затрагивающих права и свободы граждан;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согласование представленных акимом Бурлинского района (далее – аким района) кандидатур на должность акима Бурлинского сельского округа (далее – аким сельского округа) для дальнейшего внесения в районную избирательную комиссию для регистрации в качестве кандидата в акимы сельского округа;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инициирование вопроса об освобождении от должности акима сельского округа;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внесение предложений по назначению руководителей государственных учреждений и организаций, финансируемых из местного бюджета и расположенных на соответствующих территориях;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текущие вопросы местного сообщества.";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О времени, месте созыва собрания и обсуждаемых вопросах, члены собрания оповещаются не позднее, чем за десять календарных дней до дня его проведения через средства массовой информации или иными способами, за исключением случая,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подпунктом 4-3)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39-3 Закона, согласно которому о времени, месте созыва собрания местного сообщества члены собрания местного сообщества оповещаются не позднее чем за три календарных дня до дня его проведения.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вопросам, вносимым на рассмотрение собрания, аппарат акима сельского округа не позднее, чем за пять календарных дней до созыва собрания представляет членам собрания и акиму необходимые материалы в письменном виде или в форме электронного документа.";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Собрание в рамках своих полномочий принимает решения большинством голосов присутствующих на созыве членов собрания.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равенства голосов председатель собрания пользуется правом решающего голоса.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собрания оформляется протоколом, в котором указываются: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место проведения собрания;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количество и список членов собрания;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количество и список иных присутствующих с указанием фамилии, имени, отчества (при его наличии);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фамилия, имя, отчество (при его наличии) председателя и секретаря собрания;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повестка дня, краткое содержание выступлений и принятые решения.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подписывается председателем и секретарем собрания и в течение двух рабочих дней передается акиму сельского округа, за исключением случаев, когда протокол содержит решение собрания местного сообщества об инициировании вопроса о прекращении полномочий акима сельского округа.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маслихат района.";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Решения, принятые собранием, рассматриваются акимом сельского округа в срок не более пяти рабочих дней.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Акимы вправе выразить несогласие с решением собрания местного сообщества, которое разрешается путем повторного обсуждения вопросов, вызвавших такое несогласие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главой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разрешения вопросов, вызвавших несогласие акима сельского округа, вопрос разрешается вышестоящим акимом после его предварительного обсуждения на заседании районного маслихата."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