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d61e" w14:textId="d69d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Акбулакского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Акбулакского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52 128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1 192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1 080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49 856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52 897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