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28ad" w14:textId="1352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Бурлинского сельского округа Бурлинского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29 декабря 2021 года № 13-5.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Бурлинского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125 883 тысячи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8 608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117 115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127 221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- 1 338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1 338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1 338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 23-6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№13-5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2022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 23-6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№13-5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2023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2024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