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ae1d6" w14:textId="a3ae1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Кентубекского сельского округа Бурлинского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29 декабря 2021 года № 13-11.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Кентубекского сельского округа Бурлинского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56 861 тысяча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1 735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55 126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57 306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- 445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445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Бурлинского районного маслихата Западно-Казахстанской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 23-12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№13-11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Кентубекского сельского округа на 2022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Бурлинского районного маслихата Западно-Казахстанской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 23-12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№13-11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Кентубекского сельского округа на 2023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№13-11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Кентубекского сельского округа на 2024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