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bc8c1" w14:textId="abbc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Приурального сельского округа Бурлинского района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Бурлинского районного маслихата Западно-Казахстанской области от 29 декабря 2021 года № 13-12.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Бурлинский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Приурального сельского округа Бурлинского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49 501 тысяча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2 794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316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46 391 тысяча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50 318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- 817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817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817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 23-13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К.Ермекбаев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Бурлинского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№13-12</w:t>
            </w:r>
          </w:p>
        </w:tc>
      </w:tr>
    </w:tbl>
    <w:bookmarkStart w:name="z25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2022 год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Бурлинского районного маслихата Западно-Казахстанской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 23-13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№13-12</w:t>
            </w:r>
          </w:p>
        </w:tc>
      </w:tr>
    </w:tbl>
    <w:bookmarkStart w:name="z28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2023 год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Бурлинского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№13-12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Приурального сельского округа на 2024 год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