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43c9" w14:textId="7014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Пугачевского сельского округа Бурлинского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Пугачевского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128 428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12 286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14 485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153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101 504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132 922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- 4 494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4 494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4 494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№13-13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№13-13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